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2481" w14:textId="77777777" w:rsidR="00247010" w:rsidRDefault="0044696A" w:rsidP="00DA40D5">
      <w:r>
        <w:rPr>
          <w:noProof/>
          <w:lang w:eastAsia="nl-NL"/>
        </w:rPr>
        <w:drawing>
          <wp:inline distT="0" distB="0" distL="0" distR="0" wp14:anchorId="38F41F8C" wp14:editId="086B1741">
            <wp:extent cx="1382572" cy="977493"/>
            <wp:effectExtent l="0" t="0" r="825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DeWaterlel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61" cy="98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13E82" w14:textId="53E5AEC7" w:rsidR="00247010" w:rsidRPr="00AD007A" w:rsidRDefault="00DA40D5" w:rsidP="00DA40D5">
      <w:pPr>
        <w:rPr>
          <w:rFonts w:cstheme="minorHAnsi"/>
          <w:sz w:val="24"/>
          <w:szCs w:val="24"/>
        </w:rPr>
      </w:pPr>
      <w:r w:rsidRPr="00AD007A">
        <w:rPr>
          <w:rFonts w:cstheme="minorHAnsi"/>
          <w:sz w:val="24"/>
          <w:szCs w:val="24"/>
        </w:rPr>
        <w:t xml:space="preserve">Beste kinderen van de </w:t>
      </w:r>
      <w:proofErr w:type="spellStart"/>
      <w:r w:rsidRPr="00AD007A">
        <w:rPr>
          <w:rFonts w:cstheme="minorHAnsi"/>
          <w:sz w:val="24"/>
          <w:szCs w:val="24"/>
        </w:rPr>
        <w:t>Survivalles</w:t>
      </w:r>
      <w:proofErr w:type="spellEnd"/>
      <w:r w:rsidR="00C23BD6">
        <w:rPr>
          <w:rFonts w:cstheme="minorHAnsi"/>
          <w:sz w:val="24"/>
          <w:szCs w:val="24"/>
        </w:rPr>
        <w:t xml:space="preserve"> op </w:t>
      </w:r>
      <w:r w:rsidR="00B36645">
        <w:rPr>
          <w:rFonts w:cstheme="minorHAnsi"/>
          <w:sz w:val="24"/>
          <w:szCs w:val="24"/>
        </w:rPr>
        <w:t>di</w:t>
      </w:r>
      <w:r w:rsidR="00C23BD6">
        <w:rPr>
          <w:rFonts w:cstheme="minorHAnsi"/>
          <w:sz w:val="24"/>
          <w:szCs w:val="24"/>
        </w:rPr>
        <w:t>nsdag</w:t>
      </w:r>
      <w:r w:rsidRPr="00AD007A">
        <w:rPr>
          <w:rFonts w:cstheme="minorHAnsi"/>
          <w:sz w:val="24"/>
          <w:szCs w:val="24"/>
        </w:rPr>
        <w:t>,</w:t>
      </w:r>
      <w:r w:rsidR="000E0C2A">
        <w:rPr>
          <w:rFonts w:cstheme="minorHAnsi"/>
          <w:sz w:val="24"/>
          <w:szCs w:val="24"/>
        </w:rPr>
        <w:t xml:space="preserve">  </w:t>
      </w:r>
      <w:r w:rsidR="003F2F4D">
        <w:rPr>
          <w:rFonts w:cstheme="minorHAnsi"/>
          <w:sz w:val="24"/>
          <w:szCs w:val="24"/>
        </w:rPr>
        <w:t xml:space="preserve">    </w:t>
      </w:r>
      <w:r w:rsidR="00283A5B">
        <w:rPr>
          <w:rFonts w:cstheme="minorHAnsi"/>
          <w:sz w:val="24"/>
          <w:szCs w:val="24"/>
        </w:rPr>
        <w:t xml:space="preserve">  </w:t>
      </w:r>
    </w:p>
    <w:p w14:paraId="5627CC4E" w14:textId="767C7A5E" w:rsidR="00DA40D5" w:rsidRPr="00AD007A" w:rsidRDefault="00DA40D5" w:rsidP="00DA40D5">
      <w:pPr>
        <w:rPr>
          <w:rFonts w:cstheme="minorHAnsi"/>
          <w:sz w:val="24"/>
          <w:szCs w:val="24"/>
        </w:rPr>
      </w:pPr>
      <w:r w:rsidRPr="00AD007A">
        <w:rPr>
          <w:rFonts w:cstheme="minorHAnsi"/>
          <w:sz w:val="24"/>
          <w:szCs w:val="24"/>
        </w:rPr>
        <w:t xml:space="preserve">Wat leuk dat jullie </w:t>
      </w:r>
      <w:r w:rsidR="00B72697">
        <w:rPr>
          <w:rFonts w:cstheme="minorHAnsi"/>
          <w:sz w:val="24"/>
          <w:szCs w:val="24"/>
        </w:rPr>
        <w:t xml:space="preserve">willen starten of doorgaan met </w:t>
      </w:r>
      <w:r w:rsidRPr="00AD007A">
        <w:rPr>
          <w:rFonts w:cstheme="minorHAnsi"/>
          <w:sz w:val="24"/>
          <w:szCs w:val="24"/>
        </w:rPr>
        <w:t>de Survivallessen in zwembad De Waterlelie.</w:t>
      </w:r>
      <w:r w:rsidR="00B72697">
        <w:rPr>
          <w:rFonts w:cstheme="minorHAnsi"/>
          <w:sz w:val="24"/>
          <w:szCs w:val="24"/>
        </w:rPr>
        <w:t xml:space="preserve"> De eerste les start op </w:t>
      </w:r>
      <w:r w:rsidR="001E4440">
        <w:rPr>
          <w:rFonts w:cstheme="minorHAnsi"/>
          <w:sz w:val="24"/>
          <w:szCs w:val="24"/>
        </w:rPr>
        <w:t xml:space="preserve">dinsdag 5 </w:t>
      </w:r>
      <w:r w:rsidR="00C23BD6">
        <w:rPr>
          <w:rFonts w:cstheme="minorHAnsi"/>
          <w:sz w:val="24"/>
          <w:szCs w:val="24"/>
          <w:u w:val="single"/>
        </w:rPr>
        <w:t>oktober</w:t>
      </w:r>
      <w:r w:rsidR="00D70A15">
        <w:rPr>
          <w:rFonts w:cstheme="minorHAnsi"/>
          <w:sz w:val="24"/>
          <w:szCs w:val="24"/>
          <w:u w:val="single"/>
        </w:rPr>
        <w:t xml:space="preserve"> 2021</w:t>
      </w:r>
      <w:r w:rsidR="00B72697">
        <w:rPr>
          <w:rFonts w:cstheme="minorHAnsi"/>
          <w:sz w:val="24"/>
          <w:szCs w:val="24"/>
        </w:rPr>
        <w:t xml:space="preserve"> van 16.</w:t>
      </w:r>
      <w:r w:rsidR="00C23BD6">
        <w:rPr>
          <w:rFonts w:cstheme="minorHAnsi"/>
          <w:sz w:val="24"/>
          <w:szCs w:val="24"/>
        </w:rPr>
        <w:t>30</w:t>
      </w:r>
      <w:r w:rsidR="00B72697">
        <w:rPr>
          <w:rFonts w:cstheme="minorHAnsi"/>
          <w:sz w:val="24"/>
          <w:szCs w:val="24"/>
        </w:rPr>
        <w:t>-17.</w:t>
      </w:r>
      <w:r w:rsidR="00C23BD6">
        <w:rPr>
          <w:rFonts w:cstheme="minorHAnsi"/>
          <w:sz w:val="24"/>
          <w:szCs w:val="24"/>
        </w:rPr>
        <w:t>15</w:t>
      </w:r>
      <w:r w:rsidR="00B72697">
        <w:rPr>
          <w:rFonts w:cstheme="minorHAnsi"/>
          <w:sz w:val="24"/>
          <w:szCs w:val="24"/>
        </w:rPr>
        <w:t xml:space="preserve"> uur bij </w:t>
      </w:r>
      <w:r w:rsidR="00C23BD6">
        <w:rPr>
          <w:rFonts w:cstheme="minorHAnsi"/>
          <w:sz w:val="24"/>
          <w:szCs w:val="24"/>
        </w:rPr>
        <w:t>Bart</w:t>
      </w:r>
      <w:r w:rsidR="00870666">
        <w:rPr>
          <w:rFonts w:cstheme="minorHAnsi"/>
          <w:sz w:val="24"/>
          <w:szCs w:val="24"/>
        </w:rPr>
        <w:t>.</w:t>
      </w:r>
      <w:r w:rsidRPr="00AD007A">
        <w:rPr>
          <w:rFonts w:cstheme="minorHAnsi"/>
          <w:sz w:val="24"/>
          <w:szCs w:val="24"/>
        </w:rPr>
        <w:br/>
        <w:t xml:space="preserve">De laatste les zal zijn op </w:t>
      </w:r>
      <w:r w:rsidR="001E4440">
        <w:rPr>
          <w:rFonts w:cstheme="minorHAnsi"/>
          <w:sz w:val="24"/>
          <w:szCs w:val="24"/>
        </w:rPr>
        <w:t>di</w:t>
      </w:r>
      <w:r w:rsidRPr="00AD007A">
        <w:rPr>
          <w:rFonts w:cstheme="minorHAnsi"/>
          <w:sz w:val="24"/>
          <w:szCs w:val="24"/>
        </w:rPr>
        <w:t xml:space="preserve">nsdag </w:t>
      </w:r>
      <w:r w:rsidR="00870666">
        <w:rPr>
          <w:rFonts w:cstheme="minorHAnsi"/>
          <w:sz w:val="24"/>
          <w:szCs w:val="24"/>
          <w:u w:val="single"/>
        </w:rPr>
        <w:t>2</w:t>
      </w:r>
      <w:r w:rsidR="00B36645">
        <w:rPr>
          <w:rFonts w:cstheme="minorHAnsi"/>
          <w:sz w:val="24"/>
          <w:szCs w:val="24"/>
          <w:u w:val="single"/>
        </w:rPr>
        <w:t>1</w:t>
      </w:r>
      <w:r w:rsidR="00870666">
        <w:rPr>
          <w:rFonts w:cstheme="minorHAnsi"/>
          <w:sz w:val="24"/>
          <w:szCs w:val="24"/>
          <w:u w:val="single"/>
        </w:rPr>
        <w:t xml:space="preserve"> december </w:t>
      </w:r>
      <w:r w:rsidR="00D70A15">
        <w:rPr>
          <w:rFonts w:cstheme="minorHAnsi"/>
          <w:sz w:val="24"/>
          <w:szCs w:val="24"/>
          <w:u w:val="single"/>
        </w:rPr>
        <w:t>2021</w:t>
      </w:r>
      <w:r w:rsidR="00083DEE" w:rsidRPr="00AD007A">
        <w:rPr>
          <w:rFonts w:cstheme="minorHAnsi"/>
          <w:sz w:val="24"/>
          <w:szCs w:val="24"/>
        </w:rPr>
        <w:t>.</w:t>
      </w:r>
      <w:r w:rsidRPr="00AD007A">
        <w:rPr>
          <w:rFonts w:cstheme="minorHAnsi"/>
          <w:sz w:val="24"/>
          <w:szCs w:val="24"/>
        </w:rPr>
        <w:t xml:space="preserve"> Tijdens deze les wordt er meteen afgezwommen voor een oorkonde of diploma.</w:t>
      </w:r>
      <w:r w:rsidR="0087446E">
        <w:rPr>
          <w:rFonts w:cstheme="minorHAnsi"/>
          <w:sz w:val="24"/>
          <w:szCs w:val="24"/>
        </w:rPr>
        <w:t xml:space="preserve"> Deze cursus is 12 weken.</w:t>
      </w:r>
    </w:p>
    <w:p w14:paraId="4FD5A653" w14:textId="48B32B4A" w:rsidR="00DA40D5" w:rsidRPr="00AD007A" w:rsidRDefault="00DA40D5" w:rsidP="00DA40D5">
      <w:pPr>
        <w:rPr>
          <w:rFonts w:cstheme="minorHAnsi"/>
          <w:sz w:val="24"/>
          <w:szCs w:val="24"/>
        </w:rPr>
      </w:pPr>
      <w:r w:rsidRPr="00AD007A">
        <w:rPr>
          <w:rFonts w:cstheme="minorHAnsi"/>
          <w:sz w:val="24"/>
          <w:szCs w:val="24"/>
        </w:rPr>
        <w:t>In de Survivallessen worden alle basisvaardigheden</w:t>
      </w:r>
      <w:r w:rsidR="00247010" w:rsidRPr="00AD007A">
        <w:rPr>
          <w:rFonts w:cstheme="minorHAnsi"/>
          <w:sz w:val="24"/>
          <w:szCs w:val="24"/>
        </w:rPr>
        <w:t xml:space="preserve"> </w:t>
      </w:r>
      <w:r w:rsidRPr="00AD007A">
        <w:rPr>
          <w:rFonts w:cstheme="minorHAnsi"/>
          <w:sz w:val="24"/>
          <w:szCs w:val="24"/>
        </w:rPr>
        <w:t xml:space="preserve">aangeleerd om goed te kunnen </w:t>
      </w:r>
      <w:r w:rsidR="00247010" w:rsidRPr="00AD007A">
        <w:rPr>
          <w:rFonts w:cstheme="minorHAnsi"/>
          <w:sz w:val="24"/>
          <w:szCs w:val="24"/>
        </w:rPr>
        <w:t>om</w:t>
      </w:r>
      <w:r w:rsidRPr="00AD007A">
        <w:rPr>
          <w:rFonts w:cstheme="minorHAnsi"/>
          <w:sz w:val="24"/>
          <w:szCs w:val="24"/>
        </w:rPr>
        <w:t xml:space="preserve">gaan met allerlei calamiteiten in en om het water. Daarbij zullen jullie ook regelmatig met kleding zwemmen. Het </w:t>
      </w:r>
      <w:r w:rsidR="008C6E25">
        <w:rPr>
          <w:rFonts w:cstheme="minorHAnsi"/>
          <w:sz w:val="24"/>
          <w:szCs w:val="24"/>
        </w:rPr>
        <w:t>rooster vind je onder</w:t>
      </w:r>
      <w:r w:rsidR="003C6644" w:rsidRPr="00AD007A">
        <w:rPr>
          <w:rFonts w:cstheme="minorHAnsi"/>
          <w:sz w:val="24"/>
          <w:szCs w:val="24"/>
        </w:rPr>
        <w:t>aan</w:t>
      </w:r>
      <w:r w:rsidRPr="00AD007A">
        <w:rPr>
          <w:rFonts w:cstheme="minorHAnsi"/>
          <w:sz w:val="24"/>
          <w:szCs w:val="24"/>
        </w:rPr>
        <w:t xml:space="preserve"> deze brief.</w:t>
      </w:r>
    </w:p>
    <w:p w14:paraId="525A9DC3" w14:textId="77777777" w:rsidR="00DA40D5" w:rsidRPr="00AD007A" w:rsidRDefault="00DA40D5" w:rsidP="00DA40D5">
      <w:pPr>
        <w:rPr>
          <w:rFonts w:cstheme="minorHAnsi"/>
          <w:sz w:val="24"/>
          <w:szCs w:val="24"/>
        </w:rPr>
      </w:pPr>
      <w:r w:rsidRPr="00AD007A">
        <w:rPr>
          <w:rFonts w:cstheme="minorHAnsi"/>
          <w:sz w:val="24"/>
          <w:szCs w:val="24"/>
        </w:rPr>
        <w:t>Ik wens je heel veel plezier</w:t>
      </w:r>
      <w:r w:rsidR="008C6E25">
        <w:rPr>
          <w:rFonts w:cstheme="minorHAnsi"/>
          <w:sz w:val="24"/>
          <w:szCs w:val="24"/>
        </w:rPr>
        <w:t xml:space="preserve"> tijdens</w:t>
      </w:r>
      <w:r w:rsidRPr="00AD007A">
        <w:rPr>
          <w:rFonts w:cstheme="minorHAnsi"/>
          <w:sz w:val="24"/>
          <w:szCs w:val="24"/>
        </w:rPr>
        <w:t xml:space="preserve"> de Survivallessen.</w:t>
      </w:r>
    </w:p>
    <w:p w14:paraId="796312FC" w14:textId="77777777" w:rsidR="00DA40D5" w:rsidRPr="00AD007A" w:rsidRDefault="00DA40D5" w:rsidP="00DA40D5">
      <w:pPr>
        <w:rPr>
          <w:rFonts w:cstheme="minorHAnsi"/>
          <w:sz w:val="24"/>
          <w:szCs w:val="24"/>
        </w:rPr>
      </w:pPr>
      <w:r w:rsidRPr="00AD007A">
        <w:rPr>
          <w:rFonts w:cstheme="minorHAnsi"/>
          <w:sz w:val="24"/>
          <w:szCs w:val="24"/>
        </w:rPr>
        <w:t>----------------------------------------------------------------------</w:t>
      </w:r>
      <w:r w:rsidR="00247010" w:rsidRPr="00AD007A">
        <w:rPr>
          <w:rFonts w:cstheme="minorHAnsi"/>
          <w:sz w:val="24"/>
          <w:szCs w:val="24"/>
        </w:rPr>
        <w:t>--------------------</w:t>
      </w:r>
      <w:r w:rsidR="00F21A4A">
        <w:rPr>
          <w:rFonts w:cstheme="minorHAnsi"/>
          <w:sz w:val="24"/>
          <w:szCs w:val="24"/>
        </w:rPr>
        <w:t>---------------------------------</w:t>
      </w:r>
    </w:p>
    <w:p w14:paraId="68DC42E2" w14:textId="77777777" w:rsidR="00D70A15" w:rsidRDefault="00D70A15" w:rsidP="00D70A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Beste ouders, verzorgers,</w:t>
      </w:r>
    </w:p>
    <w:p w14:paraId="64FEC352" w14:textId="1CBCCD82" w:rsidR="00D70A15" w:rsidRDefault="00D70A15" w:rsidP="00D70A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Fijn dat </w:t>
      </w:r>
      <w:r w:rsidR="00B84A93">
        <w:rPr>
          <w:rFonts w:cstheme="minorHAnsi"/>
          <w:sz w:val="24"/>
          <w:szCs w:val="24"/>
        </w:rPr>
        <w:t>je</w:t>
      </w:r>
      <w:r>
        <w:rPr>
          <w:rFonts w:cstheme="minorHAnsi"/>
          <w:sz w:val="24"/>
          <w:szCs w:val="24"/>
        </w:rPr>
        <w:t xml:space="preserve"> kind laat meedoe</w:t>
      </w:r>
      <w:r w:rsidR="00B84A93">
        <w:rPr>
          <w:rFonts w:cstheme="minorHAnsi"/>
          <w:sz w:val="24"/>
          <w:szCs w:val="24"/>
        </w:rPr>
        <w:t xml:space="preserve">t </w:t>
      </w:r>
      <w:r>
        <w:rPr>
          <w:rFonts w:cstheme="minorHAnsi"/>
          <w:sz w:val="24"/>
          <w:szCs w:val="24"/>
        </w:rPr>
        <w:t xml:space="preserve">met de Survivallessen in </w:t>
      </w:r>
      <w:r w:rsidR="00B84A93">
        <w:rPr>
          <w:rFonts w:cstheme="minorHAnsi"/>
          <w:sz w:val="24"/>
          <w:szCs w:val="24"/>
        </w:rPr>
        <w:t>Zwembad De</w:t>
      </w:r>
      <w:r>
        <w:rPr>
          <w:rFonts w:cstheme="minorHAnsi"/>
          <w:sz w:val="24"/>
          <w:szCs w:val="24"/>
        </w:rPr>
        <w:t xml:space="preserve"> Waterlelie. </w:t>
      </w:r>
    </w:p>
    <w:p w14:paraId="1C981E39" w14:textId="109AB5E6" w:rsidR="00D70A15" w:rsidRDefault="00B84A93" w:rsidP="00D70A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laatste les is</w:t>
      </w:r>
      <w:r w:rsidR="00D52BF1">
        <w:rPr>
          <w:rFonts w:cstheme="minorHAnsi"/>
          <w:sz w:val="24"/>
          <w:szCs w:val="24"/>
        </w:rPr>
        <w:t xml:space="preserve"> op </w:t>
      </w:r>
      <w:r w:rsidR="005E29A8">
        <w:rPr>
          <w:rFonts w:cstheme="minorHAnsi"/>
          <w:sz w:val="24"/>
          <w:szCs w:val="24"/>
        </w:rPr>
        <w:t>2</w:t>
      </w:r>
      <w:r w:rsidR="00B36645">
        <w:rPr>
          <w:rFonts w:cstheme="minorHAnsi"/>
          <w:sz w:val="24"/>
          <w:szCs w:val="24"/>
        </w:rPr>
        <w:t>1</w:t>
      </w:r>
      <w:r w:rsidR="005E29A8">
        <w:rPr>
          <w:rFonts w:cstheme="minorHAnsi"/>
          <w:sz w:val="24"/>
          <w:szCs w:val="24"/>
        </w:rPr>
        <w:t xml:space="preserve"> december</w:t>
      </w:r>
      <w:r w:rsidR="00D70A15">
        <w:rPr>
          <w:rFonts w:cstheme="minorHAnsi"/>
          <w:sz w:val="24"/>
          <w:szCs w:val="24"/>
        </w:rPr>
        <w:t xml:space="preserve"> 2021 en dat is tevens de </w:t>
      </w:r>
      <w:proofErr w:type="spellStart"/>
      <w:r w:rsidR="00D70A15">
        <w:rPr>
          <w:rFonts w:cstheme="minorHAnsi"/>
          <w:sz w:val="24"/>
          <w:szCs w:val="24"/>
        </w:rPr>
        <w:t>afzwemles</w:t>
      </w:r>
      <w:proofErr w:type="spellEnd"/>
      <w:r w:rsidR="00D70A15">
        <w:rPr>
          <w:rFonts w:cstheme="minorHAnsi"/>
          <w:sz w:val="24"/>
          <w:szCs w:val="24"/>
        </w:rPr>
        <w:t xml:space="preserve">. </w:t>
      </w:r>
      <w:r w:rsidR="005E29A8">
        <w:rPr>
          <w:rFonts w:cstheme="minorHAnsi"/>
          <w:sz w:val="24"/>
          <w:szCs w:val="24"/>
        </w:rPr>
        <w:t>De kosten voor de cursus zijn €116.30 en dit is inclusief de kosten voor diploma of oorkonde tijdens de laatste les.</w:t>
      </w:r>
    </w:p>
    <w:p w14:paraId="72443AB9" w14:textId="4DFC9C03" w:rsidR="005E29A8" w:rsidRDefault="00D70A15" w:rsidP="00D70A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Ook willen we weten of </w:t>
      </w:r>
      <w:r w:rsidR="00B84A93">
        <w:rPr>
          <w:rFonts w:cstheme="minorHAnsi"/>
          <w:sz w:val="24"/>
          <w:szCs w:val="24"/>
        </w:rPr>
        <w:t xml:space="preserve">je </w:t>
      </w:r>
      <w:r>
        <w:rPr>
          <w:rFonts w:cstheme="minorHAnsi"/>
          <w:sz w:val="24"/>
          <w:szCs w:val="24"/>
        </w:rPr>
        <w:t xml:space="preserve">kind doorgaat in de </w:t>
      </w:r>
      <w:proofErr w:type="spellStart"/>
      <w:r>
        <w:rPr>
          <w:rFonts w:cstheme="minorHAnsi"/>
          <w:sz w:val="24"/>
          <w:szCs w:val="24"/>
        </w:rPr>
        <w:t>Survivalles</w:t>
      </w:r>
      <w:proofErr w:type="spellEnd"/>
      <w:r>
        <w:rPr>
          <w:rFonts w:cstheme="minorHAnsi"/>
          <w:sz w:val="24"/>
          <w:szCs w:val="24"/>
        </w:rPr>
        <w:t xml:space="preserve"> voor de volgende cursus.</w:t>
      </w:r>
      <w:r w:rsidR="005E29A8">
        <w:rPr>
          <w:rFonts w:cstheme="minorHAnsi"/>
          <w:sz w:val="24"/>
          <w:szCs w:val="24"/>
        </w:rPr>
        <w:t xml:space="preserve"> Deze start op </w:t>
      </w:r>
      <w:r w:rsidR="00B36645">
        <w:rPr>
          <w:rFonts w:cstheme="minorHAnsi"/>
          <w:sz w:val="24"/>
          <w:szCs w:val="24"/>
        </w:rPr>
        <w:t>di</w:t>
      </w:r>
      <w:r w:rsidR="005E29A8">
        <w:rPr>
          <w:rFonts w:cstheme="minorHAnsi"/>
          <w:sz w:val="24"/>
          <w:szCs w:val="24"/>
        </w:rPr>
        <w:t>nsdag 1</w:t>
      </w:r>
      <w:r w:rsidR="00B36645">
        <w:rPr>
          <w:rFonts w:cstheme="minorHAnsi"/>
          <w:sz w:val="24"/>
          <w:szCs w:val="24"/>
        </w:rPr>
        <w:t>1</w:t>
      </w:r>
      <w:r w:rsidR="005E29A8">
        <w:rPr>
          <w:rFonts w:cstheme="minorHAnsi"/>
          <w:sz w:val="24"/>
          <w:szCs w:val="24"/>
        </w:rPr>
        <w:t xml:space="preserve"> januari 2022.</w:t>
      </w:r>
      <w:r>
        <w:rPr>
          <w:rFonts w:cstheme="minorHAnsi"/>
          <w:sz w:val="24"/>
          <w:szCs w:val="24"/>
        </w:rPr>
        <w:t xml:space="preserve"> Mocht </w:t>
      </w:r>
      <w:r w:rsidR="00B84A93">
        <w:rPr>
          <w:rFonts w:cstheme="minorHAnsi"/>
          <w:sz w:val="24"/>
          <w:szCs w:val="24"/>
        </w:rPr>
        <w:t>je</w:t>
      </w:r>
      <w:r>
        <w:rPr>
          <w:rFonts w:cstheme="minorHAnsi"/>
          <w:sz w:val="24"/>
          <w:szCs w:val="24"/>
        </w:rPr>
        <w:t xml:space="preserve"> kind willen door gaan met deze lessen, moet </w:t>
      </w:r>
      <w:r w:rsidR="00B84A93">
        <w:rPr>
          <w:rFonts w:cstheme="minorHAnsi"/>
          <w:sz w:val="24"/>
          <w:szCs w:val="24"/>
        </w:rPr>
        <w:t xml:space="preserve">je </w:t>
      </w:r>
      <w:r>
        <w:rPr>
          <w:rFonts w:cstheme="minorHAnsi"/>
          <w:sz w:val="24"/>
          <w:szCs w:val="24"/>
        </w:rPr>
        <w:t xml:space="preserve">hem of haar weer aanmelden via </w:t>
      </w:r>
      <w:hyperlink r:id="rId9" w:history="1">
        <w:r>
          <w:rPr>
            <w:rStyle w:val="Hyperlink"/>
            <w:rFonts w:cstheme="minorHAnsi"/>
            <w:sz w:val="24"/>
            <w:szCs w:val="24"/>
          </w:rPr>
          <w:t>zwemzaken@esa-aalsmeer.nl</w:t>
        </w:r>
      </w:hyperlink>
      <w:r>
        <w:rPr>
          <w:rFonts w:cstheme="minorHAnsi"/>
          <w:sz w:val="24"/>
          <w:szCs w:val="24"/>
        </w:rPr>
        <w:t xml:space="preserve"> o.v.v. doorgaan Survivallessen woensdag + naam van </w:t>
      </w:r>
      <w:r w:rsidR="00B84A93">
        <w:rPr>
          <w:rFonts w:cstheme="minorHAnsi"/>
          <w:sz w:val="24"/>
          <w:szCs w:val="24"/>
        </w:rPr>
        <w:t>je</w:t>
      </w:r>
      <w:r>
        <w:rPr>
          <w:rFonts w:cstheme="minorHAnsi"/>
          <w:sz w:val="24"/>
          <w:szCs w:val="24"/>
        </w:rPr>
        <w:t xml:space="preserve"> kind. Wij willen dit uiterlijk </w:t>
      </w:r>
      <w:r w:rsidR="00B36645">
        <w:rPr>
          <w:rFonts w:cstheme="minorHAnsi"/>
          <w:sz w:val="24"/>
          <w:szCs w:val="24"/>
        </w:rPr>
        <w:t>di</w:t>
      </w:r>
      <w:r>
        <w:rPr>
          <w:rFonts w:cstheme="minorHAnsi"/>
          <w:sz w:val="24"/>
          <w:szCs w:val="24"/>
        </w:rPr>
        <w:t>nsdag 1</w:t>
      </w:r>
      <w:r w:rsidR="00B36645">
        <w:rPr>
          <w:rFonts w:cstheme="minorHAnsi"/>
          <w:sz w:val="24"/>
          <w:szCs w:val="24"/>
        </w:rPr>
        <w:t>4</w:t>
      </w:r>
      <w:r w:rsidR="005E29A8">
        <w:rPr>
          <w:rFonts w:cstheme="minorHAnsi"/>
          <w:sz w:val="24"/>
          <w:szCs w:val="24"/>
        </w:rPr>
        <w:t xml:space="preserve"> december</w:t>
      </w:r>
      <w:r w:rsidR="00B84A93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t>weten.</w:t>
      </w:r>
    </w:p>
    <w:p w14:paraId="5E3EB90F" w14:textId="193A726B" w:rsidR="00D70A15" w:rsidRDefault="00D70A15" w:rsidP="00D70A1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Hartelijke groet,</w:t>
      </w:r>
    </w:p>
    <w:p w14:paraId="274E4F6A" w14:textId="77777777" w:rsidR="00D70A15" w:rsidRDefault="00D70A15" w:rsidP="00D70A1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Marjorie Meijer</w:t>
      </w:r>
      <w:r>
        <w:rPr>
          <w:rFonts w:cstheme="minorHAnsi"/>
          <w:sz w:val="20"/>
          <w:szCs w:val="20"/>
        </w:rPr>
        <w:br/>
        <w:t>Hoofd Zwemzaken ESA BV De Waterlelie</w:t>
      </w:r>
    </w:p>
    <w:p w14:paraId="02495C9E" w14:textId="77777777" w:rsidR="00D70A15" w:rsidRDefault="00D70A15" w:rsidP="00D70A15">
      <w:pPr>
        <w:jc w:val="center"/>
        <w:rPr>
          <w:rFonts w:cstheme="minorHAnsi"/>
          <w:i/>
          <w:sz w:val="24"/>
          <w:szCs w:val="24"/>
        </w:rPr>
      </w:pPr>
    </w:p>
    <w:p w14:paraId="30F21D46" w14:textId="77777777" w:rsidR="00B36645" w:rsidRDefault="00B36645" w:rsidP="00B36645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Tijdens het afzwemmen in de laatste les zijn ouders van harte welkom in de zwemzaal op gepast schoeisel of blote voeten. Maximaal 2 volwassenen per kind. Jongere broertjes en zusjes die nog niet kunnen zwemmen moeten tijdens de </w:t>
      </w:r>
      <w:proofErr w:type="spellStart"/>
      <w:r>
        <w:rPr>
          <w:rFonts w:cstheme="minorHAnsi"/>
          <w:i/>
          <w:sz w:val="24"/>
          <w:szCs w:val="24"/>
        </w:rPr>
        <w:t>afzwemles</w:t>
      </w:r>
      <w:proofErr w:type="spellEnd"/>
      <w:r>
        <w:rPr>
          <w:rFonts w:cstheme="minorHAnsi"/>
          <w:i/>
          <w:sz w:val="24"/>
          <w:szCs w:val="24"/>
        </w:rPr>
        <w:t xml:space="preserve"> op schoot gehouden worden. Wij adviseren voor de veiligheid hen een </w:t>
      </w:r>
      <w:proofErr w:type="spellStart"/>
      <w:r>
        <w:rPr>
          <w:rFonts w:cstheme="minorHAnsi"/>
          <w:i/>
          <w:sz w:val="24"/>
          <w:szCs w:val="24"/>
        </w:rPr>
        <w:t>easyswim</w:t>
      </w:r>
      <w:proofErr w:type="spellEnd"/>
      <w:r>
        <w:rPr>
          <w:rFonts w:cstheme="minorHAnsi"/>
          <w:i/>
          <w:sz w:val="24"/>
          <w:szCs w:val="24"/>
        </w:rPr>
        <w:t>-pakje of vleugeltjes te laten dragen.</w:t>
      </w:r>
      <w:r>
        <w:rPr>
          <w:rFonts w:cstheme="minorHAnsi"/>
          <w:i/>
          <w:sz w:val="24"/>
          <w:szCs w:val="24"/>
        </w:rPr>
        <w:br/>
      </w:r>
    </w:p>
    <w:p w14:paraId="78554616" w14:textId="77777777" w:rsidR="00D52BF1" w:rsidRDefault="00D52BF1" w:rsidP="0087446E">
      <w:pPr>
        <w:rPr>
          <w:rFonts w:cstheme="minorHAnsi"/>
          <w:b/>
          <w:sz w:val="44"/>
          <w:szCs w:val="44"/>
        </w:rPr>
      </w:pPr>
    </w:p>
    <w:p w14:paraId="7A6EB4A6" w14:textId="77777777" w:rsidR="009177D4" w:rsidRPr="0087446E" w:rsidRDefault="00A0768D" w:rsidP="0087446E">
      <w:pPr>
        <w:jc w:val="center"/>
        <w:rPr>
          <w:rFonts w:cstheme="minorHAnsi"/>
          <w:b/>
          <w:sz w:val="44"/>
          <w:szCs w:val="44"/>
        </w:rPr>
      </w:pPr>
      <w:r w:rsidRPr="00A0768D">
        <w:rPr>
          <w:rFonts w:cstheme="minorHAnsi"/>
          <w:b/>
          <w:sz w:val="44"/>
          <w:szCs w:val="44"/>
        </w:rPr>
        <w:lastRenderedPageBreak/>
        <w:t>KLEDINGZWEMMEN</w:t>
      </w:r>
      <w:r w:rsidR="008C6E25">
        <w:rPr>
          <w:rFonts w:ascii="Verdana" w:hAnsi="Verdana"/>
        </w:rPr>
        <w:br/>
      </w:r>
    </w:p>
    <w:p w14:paraId="04152B7C" w14:textId="77777777" w:rsidR="00E413D9" w:rsidRDefault="00E413D9" w:rsidP="00E413D9">
      <w:pPr>
        <w:rPr>
          <w:sz w:val="24"/>
          <w:szCs w:val="24"/>
        </w:rPr>
      </w:pPr>
      <w:r w:rsidRPr="00185977">
        <w:rPr>
          <w:sz w:val="24"/>
          <w:szCs w:val="24"/>
        </w:rPr>
        <w:t>Op de volgende data zwemmen jullie met</w:t>
      </w:r>
      <w:r w:rsidR="00D35321">
        <w:rPr>
          <w:sz w:val="24"/>
          <w:szCs w:val="24"/>
        </w:rPr>
        <w:t xml:space="preserve"> wel of niet met</w:t>
      </w:r>
      <w:r w:rsidRPr="00185977">
        <w:rPr>
          <w:sz w:val="24"/>
          <w:szCs w:val="24"/>
        </w:rPr>
        <w:t xml:space="preserve"> kleding:</w:t>
      </w:r>
    </w:p>
    <w:p w14:paraId="3B31EC2B" w14:textId="0C9DAAD4" w:rsidR="00D35321" w:rsidRPr="00D35321" w:rsidRDefault="00B36645" w:rsidP="00D3532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Dinsdag 5</w:t>
      </w:r>
      <w:r w:rsidR="00764F59">
        <w:rPr>
          <w:sz w:val="24"/>
          <w:szCs w:val="24"/>
        </w:rPr>
        <w:t xml:space="preserve"> oktober</w:t>
      </w:r>
      <w:r w:rsidR="00D35321">
        <w:rPr>
          <w:sz w:val="24"/>
          <w:szCs w:val="24"/>
        </w:rPr>
        <w:t>:</w:t>
      </w:r>
      <w:r w:rsidR="00D3532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321">
        <w:rPr>
          <w:sz w:val="24"/>
          <w:szCs w:val="24"/>
        </w:rPr>
        <w:t>alleen in badkleding</w:t>
      </w:r>
    </w:p>
    <w:p w14:paraId="053E0956" w14:textId="17AF4283" w:rsidR="00E413D9" w:rsidRPr="00185977" w:rsidRDefault="00B36645" w:rsidP="00E413D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Dinsdag 12</w:t>
      </w:r>
      <w:r w:rsidR="00764F59">
        <w:rPr>
          <w:sz w:val="24"/>
          <w:szCs w:val="24"/>
        </w:rPr>
        <w:t xml:space="preserve"> oktober</w:t>
      </w:r>
      <w:r w:rsidR="00B72697">
        <w:rPr>
          <w:sz w:val="24"/>
          <w:szCs w:val="24"/>
        </w:rPr>
        <w:t>:</w:t>
      </w:r>
      <w:r w:rsidR="00B726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13D9" w:rsidRPr="00185977">
        <w:rPr>
          <w:sz w:val="24"/>
          <w:szCs w:val="24"/>
        </w:rPr>
        <w:t xml:space="preserve">lange </w:t>
      </w:r>
      <w:r w:rsidR="00E413D9">
        <w:rPr>
          <w:sz w:val="24"/>
          <w:szCs w:val="24"/>
        </w:rPr>
        <w:t>spijker</w:t>
      </w:r>
      <w:r w:rsidR="00E413D9" w:rsidRPr="00185977">
        <w:rPr>
          <w:sz w:val="24"/>
          <w:szCs w:val="24"/>
        </w:rPr>
        <w:t>broek, shirt met lange mouwen en schoenen</w:t>
      </w:r>
    </w:p>
    <w:p w14:paraId="37F8E84F" w14:textId="3997579C" w:rsidR="00E413D9" w:rsidRDefault="00B36645" w:rsidP="00E413D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Dinsdag 19</w:t>
      </w:r>
      <w:r w:rsidR="00764F59">
        <w:rPr>
          <w:sz w:val="24"/>
          <w:szCs w:val="24"/>
        </w:rPr>
        <w:t xml:space="preserve"> oktober</w:t>
      </w:r>
      <w:r w:rsidR="00E413D9" w:rsidRPr="00185977">
        <w:rPr>
          <w:sz w:val="24"/>
          <w:szCs w:val="24"/>
        </w:rPr>
        <w:t>:</w:t>
      </w:r>
      <w:r w:rsidR="00E413D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13D9" w:rsidRPr="00185977">
        <w:rPr>
          <w:sz w:val="24"/>
          <w:szCs w:val="24"/>
        </w:rPr>
        <w:t>idem</w:t>
      </w:r>
    </w:p>
    <w:p w14:paraId="62F4DDC9" w14:textId="7E08C21A" w:rsidR="009177D4" w:rsidRDefault="00B36645" w:rsidP="00E413D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Dinsdag 26</w:t>
      </w:r>
      <w:r w:rsidR="00764F59">
        <w:rPr>
          <w:sz w:val="24"/>
          <w:szCs w:val="24"/>
        </w:rPr>
        <w:t xml:space="preserve"> oktober</w:t>
      </w:r>
      <w:r w:rsidR="00D35321">
        <w:rPr>
          <w:sz w:val="24"/>
          <w:szCs w:val="24"/>
        </w:rPr>
        <w:t>:</w:t>
      </w:r>
      <w:r w:rsidR="00D70A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77D4">
        <w:rPr>
          <w:sz w:val="24"/>
          <w:szCs w:val="24"/>
        </w:rPr>
        <w:t>idem</w:t>
      </w:r>
      <w:r w:rsidR="00D35321">
        <w:rPr>
          <w:sz w:val="24"/>
          <w:szCs w:val="24"/>
        </w:rPr>
        <w:tab/>
      </w:r>
    </w:p>
    <w:p w14:paraId="66ED65F9" w14:textId="310B55C2" w:rsidR="00D35321" w:rsidRPr="00F22D9E" w:rsidRDefault="00B36645" w:rsidP="00F22D9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Dinsdag 2</w:t>
      </w:r>
      <w:r w:rsidR="00F22D9E">
        <w:rPr>
          <w:sz w:val="24"/>
          <w:szCs w:val="24"/>
        </w:rPr>
        <w:t xml:space="preserve"> november</w:t>
      </w:r>
      <w:r w:rsidR="00F43210" w:rsidRPr="00F22D9E">
        <w:rPr>
          <w:sz w:val="24"/>
          <w:szCs w:val="24"/>
        </w:rPr>
        <w:t>:</w:t>
      </w:r>
      <w:r w:rsidR="009177D4" w:rsidRPr="00F22D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77D4" w:rsidRPr="00F22D9E">
        <w:rPr>
          <w:sz w:val="24"/>
          <w:szCs w:val="24"/>
        </w:rPr>
        <w:t>alleen badkleding</w:t>
      </w:r>
    </w:p>
    <w:p w14:paraId="3C6DE842" w14:textId="1AE5C620" w:rsidR="00E413D9" w:rsidRPr="009177D4" w:rsidRDefault="00B36645" w:rsidP="009177D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Dinsdag 9 </w:t>
      </w:r>
      <w:r w:rsidR="00F22D9E">
        <w:rPr>
          <w:sz w:val="24"/>
          <w:szCs w:val="24"/>
        </w:rPr>
        <w:t>november</w:t>
      </w:r>
      <w:r w:rsidR="00E413D9" w:rsidRPr="00185977">
        <w:rPr>
          <w:sz w:val="24"/>
          <w:szCs w:val="24"/>
        </w:rPr>
        <w:t>:</w:t>
      </w:r>
      <w:r w:rsidR="00E413D9" w:rsidRPr="0018597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2697">
        <w:rPr>
          <w:sz w:val="24"/>
          <w:szCs w:val="24"/>
        </w:rPr>
        <w:t xml:space="preserve"> </w:t>
      </w:r>
      <w:r w:rsidR="009177D4" w:rsidRPr="00185977">
        <w:rPr>
          <w:sz w:val="24"/>
          <w:szCs w:val="24"/>
        </w:rPr>
        <w:t xml:space="preserve">lange </w:t>
      </w:r>
      <w:r w:rsidR="009177D4">
        <w:rPr>
          <w:sz w:val="24"/>
          <w:szCs w:val="24"/>
        </w:rPr>
        <w:t xml:space="preserve">spijkerbroek, shirt met lange mouwen, </w:t>
      </w:r>
      <w:r w:rsidR="009177D4" w:rsidRPr="00185977">
        <w:rPr>
          <w:sz w:val="24"/>
          <w:szCs w:val="24"/>
        </w:rPr>
        <w:t>schoenen</w:t>
      </w:r>
      <w:r w:rsidR="009177D4">
        <w:rPr>
          <w:sz w:val="24"/>
          <w:szCs w:val="24"/>
        </w:rPr>
        <w:t xml:space="preserve"> en een regenjas</w:t>
      </w:r>
    </w:p>
    <w:p w14:paraId="5F740DE8" w14:textId="718B6DF9" w:rsidR="00E413D9" w:rsidRPr="00185977" w:rsidRDefault="00B36645" w:rsidP="00E413D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Dinsdag 16</w:t>
      </w:r>
      <w:r w:rsidR="006F2844">
        <w:rPr>
          <w:sz w:val="24"/>
          <w:szCs w:val="24"/>
        </w:rPr>
        <w:t xml:space="preserve"> november</w:t>
      </w:r>
      <w:r w:rsidR="00E413D9" w:rsidRPr="00185977">
        <w:rPr>
          <w:sz w:val="24"/>
          <w:szCs w:val="24"/>
        </w:rPr>
        <w:t>:</w:t>
      </w:r>
      <w:r w:rsidR="00D70A15">
        <w:rPr>
          <w:sz w:val="24"/>
          <w:szCs w:val="24"/>
        </w:rPr>
        <w:tab/>
      </w:r>
      <w:r w:rsidR="00E413D9" w:rsidRPr="00185977">
        <w:rPr>
          <w:sz w:val="24"/>
          <w:szCs w:val="24"/>
        </w:rPr>
        <w:t>idem, maar jas moet een dikke winterjas zijn.</w:t>
      </w:r>
    </w:p>
    <w:p w14:paraId="024666A2" w14:textId="1B9C19CC" w:rsidR="00E413D9" w:rsidRPr="00185977" w:rsidRDefault="00B36645" w:rsidP="00E413D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Dinsdag 23</w:t>
      </w:r>
      <w:r w:rsidR="006F2844">
        <w:rPr>
          <w:sz w:val="24"/>
          <w:szCs w:val="24"/>
        </w:rPr>
        <w:t xml:space="preserve"> november</w:t>
      </w:r>
      <w:r w:rsidR="00E413D9" w:rsidRPr="00185977">
        <w:rPr>
          <w:sz w:val="24"/>
          <w:szCs w:val="24"/>
        </w:rPr>
        <w:t>:</w:t>
      </w:r>
      <w:r w:rsidR="008C6E25">
        <w:rPr>
          <w:sz w:val="24"/>
          <w:szCs w:val="24"/>
        </w:rPr>
        <w:tab/>
      </w:r>
      <w:r w:rsidR="009177D4">
        <w:rPr>
          <w:sz w:val="24"/>
          <w:szCs w:val="24"/>
        </w:rPr>
        <w:t>idem</w:t>
      </w:r>
    </w:p>
    <w:p w14:paraId="61DC1729" w14:textId="6A789099" w:rsidR="009177D4" w:rsidRDefault="00B36645" w:rsidP="00E413D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Dinsdag 30 november</w:t>
      </w:r>
      <w:r w:rsidR="00E413D9" w:rsidRPr="00185977">
        <w:rPr>
          <w:sz w:val="24"/>
          <w:szCs w:val="24"/>
        </w:rPr>
        <w:t>:</w:t>
      </w:r>
      <w:r w:rsidR="008C6E25">
        <w:rPr>
          <w:sz w:val="24"/>
          <w:szCs w:val="24"/>
        </w:rPr>
        <w:tab/>
      </w:r>
      <w:r w:rsidR="009177D4">
        <w:rPr>
          <w:sz w:val="24"/>
          <w:szCs w:val="24"/>
        </w:rPr>
        <w:t>alleen in badkleding</w:t>
      </w:r>
      <w:r w:rsidR="00E413D9" w:rsidRPr="00185977">
        <w:rPr>
          <w:sz w:val="24"/>
          <w:szCs w:val="24"/>
        </w:rPr>
        <w:tab/>
      </w:r>
    </w:p>
    <w:p w14:paraId="53717695" w14:textId="7BEE7A82" w:rsidR="00E413D9" w:rsidRDefault="00B36645" w:rsidP="00E413D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Dinsdag 7</w:t>
      </w:r>
      <w:r w:rsidR="00D70A15">
        <w:rPr>
          <w:sz w:val="24"/>
          <w:szCs w:val="24"/>
        </w:rPr>
        <w:t xml:space="preserve"> </w:t>
      </w:r>
      <w:r w:rsidR="00E26161">
        <w:rPr>
          <w:sz w:val="24"/>
          <w:szCs w:val="24"/>
        </w:rPr>
        <w:t>december</w:t>
      </w:r>
      <w:r w:rsidR="009177D4">
        <w:rPr>
          <w:sz w:val="24"/>
          <w:szCs w:val="24"/>
        </w:rPr>
        <w:t>:</w:t>
      </w:r>
      <w:r w:rsidR="009177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321">
        <w:rPr>
          <w:sz w:val="24"/>
          <w:szCs w:val="24"/>
        </w:rPr>
        <w:t>kledingeisen voor b</w:t>
      </w:r>
      <w:r w:rsidR="009177D4">
        <w:rPr>
          <w:sz w:val="24"/>
          <w:szCs w:val="24"/>
        </w:rPr>
        <w:t xml:space="preserve">etreffende diploma </w:t>
      </w:r>
    </w:p>
    <w:p w14:paraId="42DF182E" w14:textId="38DAB79D" w:rsidR="009177D4" w:rsidRPr="0087446E" w:rsidRDefault="00B36645" w:rsidP="0087446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Dinsdag 14</w:t>
      </w:r>
      <w:r w:rsidR="00E26161">
        <w:rPr>
          <w:sz w:val="24"/>
          <w:szCs w:val="24"/>
        </w:rPr>
        <w:t xml:space="preserve"> december</w:t>
      </w:r>
      <w:r w:rsidR="009177D4">
        <w:rPr>
          <w:sz w:val="24"/>
          <w:szCs w:val="24"/>
        </w:rPr>
        <w:tab/>
      </w:r>
      <w:r w:rsidR="0087446E">
        <w:rPr>
          <w:sz w:val="24"/>
          <w:szCs w:val="24"/>
        </w:rPr>
        <w:t>kledingeisen voor betreffende diploma en iedereen draagt schone regenlaarzen</w:t>
      </w:r>
    </w:p>
    <w:p w14:paraId="03AF85B1" w14:textId="6724A66D" w:rsidR="009177D4" w:rsidRPr="00D608CB" w:rsidRDefault="00B36645" w:rsidP="00E413D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Dinsdag 21</w:t>
      </w:r>
      <w:r w:rsidR="00E26161">
        <w:rPr>
          <w:sz w:val="24"/>
          <w:szCs w:val="24"/>
        </w:rPr>
        <w:t xml:space="preserve"> december</w:t>
      </w:r>
      <w:r w:rsidR="00B72697">
        <w:rPr>
          <w:sz w:val="24"/>
          <w:szCs w:val="24"/>
        </w:rPr>
        <w:t>:</w:t>
      </w:r>
      <w:r w:rsidR="00B72697">
        <w:rPr>
          <w:sz w:val="24"/>
          <w:szCs w:val="24"/>
        </w:rPr>
        <w:tab/>
      </w:r>
      <w:r w:rsidR="009C7343">
        <w:rPr>
          <w:sz w:val="24"/>
          <w:szCs w:val="24"/>
        </w:rPr>
        <w:t>afzwem</w:t>
      </w:r>
      <w:r w:rsidR="00A0768D">
        <w:rPr>
          <w:sz w:val="24"/>
          <w:szCs w:val="24"/>
        </w:rPr>
        <w:t xml:space="preserve">men, </w:t>
      </w:r>
      <w:r w:rsidR="009C7343">
        <w:rPr>
          <w:sz w:val="24"/>
          <w:szCs w:val="24"/>
        </w:rPr>
        <w:t>kleding</w:t>
      </w:r>
      <w:r w:rsidR="00A0768D">
        <w:rPr>
          <w:sz w:val="24"/>
          <w:szCs w:val="24"/>
        </w:rPr>
        <w:t xml:space="preserve">eisen </w:t>
      </w:r>
      <w:r w:rsidR="009C7343">
        <w:rPr>
          <w:sz w:val="24"/>
          <w:szCs w:val="24"/>
        </w:rPr>
        <w:t>zie hieronder</w:t>
      </w:r>
    </w:p>
    <w:p w14:paraId="7FA876C4" w14:textId="77777777" w:rsidR="0087446E" w:rsidRDefault="0087446E" w:rsidP="00E413D9">
      <w:pPr>
        <w:rPr>
          <w:rFonts w:cstheme="minorHAnsi"/>
          <w:b/>
          <w:sz w:val="28"/>
          <w:szCs w:val="28"/>
          <w:u w:val="single"/>
        </w:rPr>
      </w:pPr>
    </w:p>
    <w:p w14:paraId="7CE1487E" w14:textId="77777777" w:rsidR="00E413D9" w:rsidRPr="00D608CB" w:rsidRDefault="00E413D9" w:rsidP="00E413D9">
      <w:pPr>
        <w:rPr>
          <w:rFonts w:cstheme="minorHAnsi"/>
          <w:b/>
          <w:sz w:val="28"/>
          <w:szCs w:val="28"/>
          <w:u w:val="single"/>
        </w:rPr>
      </w:pPr>
      <w:r w:rsidRPr="00D608CB">
        <w:rPr>
          <w:rFonts w:cstheme="minorHAnsi"/>
          <w:b/>
          <w:sz w:val="28"/>
          <w:szCs w:val="28"/>
          <w:u w:val="single"/>
        </w:rPr>
        <w:t xml:space="preserve">Afzwemmen: </w:t>
      </w:r>
    </w:p>
    <w:p w14:paraId="69A6FD63" w14:textId="77777777" w:rsidR="00E413D9" w:rsidRPr="00E26161" w:rsidRDefault="00E413D9" w:rsidP="00E413D9">
      <w:pPr>
        <w:rPr>
          <w:rFonts w:cstheme="minorHAnsi"/>
          <w:b/>
          <w:bCs/>
          <w:sz w:val="24"/>
          <w:szCs w:val="24"/>
        </w:rPr>
      </w:pPr>
      <w:r w:rsidRPr="00E26161">
        <w:rPr>
          <w:rFonts w:cstheme="minorHAnsi"/>
          <w:b/>
          <w:bCs/>
          <w:sz w:val="24"/>
          <w:szCs w:val="24"/>
        </w:rPr>
        <w:t>Kinderen van Survival 1 zwemmen met:</w:t>
      </w:r>
    </w:p>
    <w:p w14:paraId="4653A34B" w14:textId="77777777" w:rsidR="00E413D9" w:rsidRPr="00B72697" w:rsidRDefault="00E413D9" w:rsidP="00E413D9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85977">
        <w:rPr>
          <w:rFonts w:cstheme="minorHAnsi"/>
          <w:sz w:val="24"/>
          <w:szCs w:val="24"/>
          <w:shd w:val="clear" w:color="auto" w:fill="FFFFFF"/>
        </w:rPr>
        <w:t>Lange spijkerbroek, shirt met lange mouwen en schoenen. </w:t>
      </w:r>
    </w:p>
    <w:p w14:paraId="11AC5668" w14:textId="77777777" w:rsidR="00B72697" w:rsidRPr="00E26161" w:rsidRDefault="00B72697" w:rsidP="00B72697">
      <w:pPr>
        <w:rPr>
          <w:rFonts w:cstheme="minorHAnsi"/>
          <w:b/>
          <w:bCs/>
          <w:sz w:val="24"/>
          <w:szCs w:val="24"/>
        </w:rPr>
      </w:pPr>
      <w:r w:rsidRPr="00E26161">
        <w:rPr>
          <w:rFonts w:cstheme="minorHAnsi"/>
          <w:b/>
          <w:bCs/>
          <w:sz w:val="24"/>
          <w:szCs w:val="24"/>
        </w:rPr>
        <w:t>Kinderen van Survival 2 zwemmen met:</w:t>
      </w:r>
    </w:p>
    <w:p w14:paraId="1B7B8550" w14:textId="77777777" w:rsidR="00B72697" w:rsidRDefault="00B72697" w:rsidP="00B72697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Lange spijkerbroek, shirt met lange mouwen, schoenen, regenjas</w:t>
      </w:r>
    </w:p>
    <w:p w14:paraId="6CB60402" w14:textId="77777777" w:rsidR="00B72697" w:rsidRPr="00E26161" w:rsidRDefault="00B72697" w:rsidP="00B72697">
      <w:pPr>
        <w:rPr>
          <w:rFonts w:cstheme="minorHAnsi"/>
          <w:b/>
          <w:bCs/>
          <w:sz w:val="24"/>
          <w:szCs w:val="24"/>
        </w:rPr>
      </w:pPr>
      <w:r w:rsidRPr="00E26161">
        <w:rPr>
          <w:rFonts w:cstheme="minorHAnsi"/>
          <w:b/>
          <w:bCs/>
          <w:sz w:val="24"/>
          <w:szCs w:val="24"/>
        </w:rPr>
        <w:t>Kinderen van Survival 3 zwemmen met:</w:t>
      </w:r>
    </w:p>
    <w:p w14:paraId="1DC4B88A" w14:textId="77777777" w:rsidR="00B72697" w:rsidRPr="00B72697" w:rsidRDefault="00B72697" w:rsidP="00B72697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Lange spijkerbroek, trui met lange mouwen, </w:t>
      </w:r>
      <w:r w:rsidR="00A0768D">
        <w:rPr>
          <w:rFonts w:cstheme="minorHAnsi"/>
          <w:sz w:val="24"/>
          <w:szCs w:val="24"/>
        </w:rPr>
        <w:t>laarzen, regenjas</w:t>
      </w:r>
    </w:p>
    <w:p w14:paraId="1EE84AB2" w14:textId="77777777" w:rsidR="00E413D9" w:rsidRDefault="00E413D9" w:rsidP="00E413D9">
      <w:pPr>
        <w:pStyle w:val="Lijstalinea"/>
        <w:rPr>
          <w:rFonts w:cstheme="minorHAnsi"/>
          <w:sz w:val="24"/>
          <w:szCs w:val="24"/>
        </w:rPr>
      </w:pPr>
    </w:p>
    <w:p w14:paraId="670367E2" w14:textId="77777777" w:rsidR="00FF0785" w:rsidRDefault="00FF0785" w:rsidP="00E413D9">
      <w:pPr>
        <w:jc w:val="center"/>
        <w:rPr>
          <w:rFonts w:cstheme="minorHAnsi"/>
          <w:i/>
          <w:sz w:val="24"/>
          <w:szCs w:val="24"/>
        </w:rPr>
      </w:pPr>
    </w:p>
    <w:p w14:paraId="1943A9E1" w14:textId="3E914F4D" w:rsidR="00E413D9" w:rsidRPr="00D608CB" w:rsidRDefault="00FF0785" w:rsidP="00E413D9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Tijdens het afzwemmen in de laatste les </w:t>
      </w:r>
      <w:r w:rsidR="001155A9">
        <w:rPr>
          <w:rFonts w:cstheme="minorHAnsi"/>
          <w:i/>
          <w:sz w:val="24"/>
          <w:szCs w:val="24"/>
        </w:rPr>
        <w:t xml:space="preserve">zijn </w:t>
      </w:r>
      <w:r w:rsidR="00463210">
        <w:rPr>
          <w:rFonts w:cstheme="minorHAnsi"/>
          <w:i/>
          <w:sz w:val="24"/>
          <w:szCs w:val="24"/>
        </w:rPr>
        <w:t xml:space="preserve">ouders van harte welkom in de zwemzaal op gepast schoeisel of blote voeten. Maximaal 2 volwassenen per kind. Jongere broertjes en zusjes die nog niet kunnen zwemmen moeten tijdens de </w:t>
      </w:r>
      <w:proofErr w:type="spellStart"/>
      <w:r w:rsidR="00463210">
        <w:rPr>
          <w:rFonts w:cstheme="minorHAnsi"/>
          <w:i/>
          <w:sz w:val="24"/>
          <w:szCs w:val="24"/>
        </w:rPr>
        <w:t>afzwemles</w:t>
      </w:r>
      <w:proofErr w:type="spellEnd"/>
      <w:r w:rsidR="00463210">
        <w:rPr>
          <w:rFonts w:cstheme="minorHAnsi"/>
          <w:i/>
          <w:sz w:val="24"/>
          <w:szCs w:val="24"/>
        </w:rPr>
        <w:t xml:space="preserve"> op schoot gehouden worden. Wij adviseren voor de veiligheid hen een </w:t>
      </w:r>
      <w:proofErr w:type="spellStart"/>
      <w:r w:rsidR="00463210">
        <w:rPr>
          <w:rFonts w:cstheme="minorHAnsi"/>
          <w:i/>
          <w:sz w:val="24"/>
          <w:szCs w:val="24"/>
        </w:rPr>
        <w:t>easyswim</w:t>
      </w:r>
      <w:proofErr w:type="spellEnd"/>
      <w:r w:rsidR="00463210">
        <w:rPr>
          <w:rFonts w:cstheme="minorHAnsi"/>
          <w:i/>
          <w:sz w:val="24"/>
          <w:szCs w:val="24"/>
        </w:rPr>
        <w:t>-pakje of vleugeltjes te laten dragen.</w:t>
      </w:r>
      <w:r w:rsidR="00E413D9" w:rsidRPr="00D608CB">
        <w:rPr>
          <w:rFonts w:cstheme="minorHAnsi"/>
          <w:i/>
          <w:sz w:val="24"/>
          <w:szCs w:val="24"/>
        </w:rPr>
        <w:br/>
      </w:r>
    </w:p>
    <w:p w14:paraId="53D8EB30" w14:textId="77777777" w:rsidR="00E413D9" w:rsidRPr="00247010" w:rsidRDefault="00E413D9" w:rsidP="00DA40D5">
      <w:pPr>
        <w:rPr>
          <w:rFonts w:ascii="Verdana" w:hAnsi="Verdana"/>
        </w:rPr>
      </w:pPr>
    </w:p>
    <w:sectPr w:rsidR="00E413D9" w:rsidRPr="0024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E6678"/>
    <w:multiLevelType w:val="hybridMultilevel"/>
    <w:tmpl w:val="6922AF90"/>
    <w:lvl w:ilvl="0" w:tplc="CE5AE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958"/>
    <w:rsid w:val="00083DEE"/>
    <w:rsid w:val="000B13ED"/>
    <w:rsid w:val="000E0C2A"/>
    <w:rsid w:val="001155A9"/>
    <w:rsid w:val="00136958"/>
    <w:rsid w:val="001E4440"/>
    <w:rsid w:val="001F001D"/>
    <w:rsid w:val="00247010"/>
    <w:rsid w:val="00283A5B"/>
    <w:rsid w:val="003C6644"/>
    <w:rsid w:val="003F2F4D"/>
    <w:rsid w:val="00436957"/>
    <w:rsid w:val="0044696A"/>
    <w:rsid w:val="00455726"/>
    <w:rsid w:val="0046302C"/>
    <w:rsid w:val="00463210"/>
    <w:rsid w:val="00552785"/>
    <w:rsid w:val="005E29A8"/>
    <w:rsid w:val="00695095"/>
    <w:rsid w:val="006F2844"/>
    <w:rsid w:val="00764F59"/>
    <w:rsid w:val="00870666"/>
    <w:rsid w:val="0087446E"/>
    <w:rsid w:val="008937AB"/>
    <w:rsid w:val="008C6E25"/>
    <w:rsid w:val="00904113"/>
    <w:rsid w:val="009177D4"/>
    <w:rsid w:val="009C7343"/>
    <w:rsid w:val="009E1D14"/>
    <w:rsid w:val="00A0768D"/>
    <w:rsid w:val="00AD007A"/>
    <w:rsid w:val="00B36645"/>
    <w:rsid w:val="00B72697"/>
    <w:rsid w:val="00B84A93"/>
    <w:rsid w:val="00C23BD6"/>
    <w:rsid w:val="00D35321"/>
    <w:rsid w:val="00D52BF1"/>
    <w:rsid w:val="00D608CB"/>
    <w:rsid w:val="00D70A15"/>
    <w:rsid w:val="00D84E19"/>
    <w:rsid w:val="00DA40D5"/>
    <w:rsid w:val="00E26161"/>
    <w:rsid w:val="00E413D9"/>
    <w:rsid w:val="00F21A4A"/>
    <w:rsid w:val="00F22D9E"/>
    <w:rsid w:val="00F43210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0869"/>
  <w15:chartTrackingRefBased/>
  <w15:docId w15:val="{893D2E34-FD0D-4CA1-853B-0DABC877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A40D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40D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413D9"/>
    <w:pPr>
      <w:spacing w:line="259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72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zwemzaken@esa-aalsme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BA517459E094CBC20B6FCB5A458C8" ma:contentTypeVersion="8" ma:contentTypeDescription="Een nieuw document maken." ma:contentTypeScope="" ma:versionID="92111eb56f32bc31914104ef8809d45c">
  <xsd:schema xmlns:xsd="http://www.w3.org/2001/XMLSchema" xmlns:xs="http://www.w3.org/2001/XMLSchema" xmlns:p="http://schemas.microsoft.com/office/2006/metadata/properties" xmlns:ns2="a6b0bff2-df9e-4265-95de-9bf63a3efa35" targetNamespace="http://schemas.microsoft.com/office/2006/metadata/properties" ma:root="true" ma:fieldsID="033b8bbd259cc0af2e37faf679e7d9b7" ns2:_="">
    <xsd:import namespace="a6b0bff2-df9e-4265-95de-9bf63a3ef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0bff2-df9e-4265-95de-9bf63a3ef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7DE4C-BC67-42B7-8701-E740EEE92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697AC-74B6-4943-AD92-BAD209A93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16A128-279D-48A9-978C-26B91ADD7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0bff2-df9e-4265-95de-9bf63a3ef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Meijer</dc:creator>
  <cp:keywords/>
  <dc:description/>
  <cp:lastModifiedBy>marjolein vonk</cp:lastModifiedBy>
  <cp:revision>2</cp:revision>
  <cp:lastPrinted>2020-02-04T16:05:00Z</cp:lastPrinted>
  <dcterms:created xsi:type="dcterms:W3CDTF">2021-09-28T12:03:00Z</dcterms:created>
  <dcterms:modified xsi:type="dcterms:W3CDTF">2021-09-28T12:03:00Z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0x010100D35BA517459E094CBC20B6FCB5A458C8</vt:lpwstr>
  </property>
</Properties>
</file>